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B78362" w14:textId="77777777" w:rsidR="00373ABA" w:rsidRPr="002E01BD" w:rsidRDefault="00AA79A2" w:rsidP="001D25E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3E3015D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96.5pt;margin-top:11.65pt;width:305.25pt;height:33.75pt;z-index:251657216" fillcolor="black">
            <v:shadow color="#868686"/>
            <v:textpath style="font-family:&quot;Comic Sans MS&quot;;font-size:24pt" fitshape="t" trim="t" string="Vereniging Jong Nederland"/>
            <w10:wrap type="topAndBottom"/>
          </v:shape>
        </w:pict>
      </w:r>
      <w:r>
        <w:rPr>
          <w:noProof/>
          <w:sz w:val="28"/>
          <w:szCs w:val="28"/>
        </w:rPr>
        <w:pict w14:anchorId="06B7FAB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13.5pt;margin-top:38.65pt;width:78pt;height:33.75pt;z-index:251658240" fillcolor="black">
            <v:shadow color="#868686"/>
            <v:textpath style="font-family:&quot;Comic Sans MS&quot;;font-size:24pt;v-text-kern:t" trim="t" fitpath="t" string="Liessel"/>
            <w10:wrap type="topAndBottom"/>
          </v:shape>
        </w:pict>
      </w:r>
      <w:r w:rsidR="002E01B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B1A2595" wp14:editId="15209C93">
            <wp:simplePos x="0" y="0"/>
            <wp:positionH relativeFrom="column">
              <wp:posOffset>5568950</wp:posOffset>
            </wp:positionH>
            <wp:positionV relativeFrom="paragraph">
              <wp:posOffset>-80645</wp:posOffset>
            </wp:positionV>
            <wp:extent cx="914400" cy="1172210"/>
            <wp:effectExtent l="19050" t="0" r="0" b="0"/>
            <wp:wrapTight wrapText="bothSides">
              <wp:wrapPolygon edited="0">
                <wp:start x="-450" y="0"/>
                <wp:lineTo x="-450" y="21413"/>
                <wp:lineTo x="21600" y="21413"/>
                <wp:lineTo x="21600" y="0"/>
                <wp:lineTo x="-450" y="0"/>
              </wp:wrapPolygon>
            </wp:wrapTight>
            <wp:docPr id="6" name="Picture 6" descr="logozw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wart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 w14:anchorId="1F236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5pt;margin-top:-6.35pt;width:100.8pt;height:96.15pt;z-index:-251660288;mso-wrap-edited:f;mso-position-horizontal-relative:text;mso-position-vertical-relative:text" strokecolor="#33f">
            <v:imagedata r:id="rId10" o:title=""/>
            <w10:wrap type="topAndBottom"/>
          </v:shape>
          <o:OLEObject Type="Embed" ProgID="PBrush" ShapeID="_x0000_s1026" DrawAspect="Content" ObjectID="_1299942005" r:id="rId11"/>
        </w:pict>
      </w:r>
    </w:p>
    <w:p w14:paraId="5B382024" w14:textId="77777777" w:rsidR="001D25E6" w:rsidRPr="002E01BD" w:rsidRDefault="001D25E6" w:rsidP="001D25E6">
      <w:pPr>
        <w:rPr>
          <w:sz w:val="28"/>
          <w:szCs w:val="28"/>
        </w:rPr>
      </w:pPr>
    </w:p>
    <w:p w14:paraId="68B930AC" w14:textId="77777777" w:rsidR="00003354" w:rsidRPr="00003354" w:rsidRDefault="00003354" w:rsidP="00003354">
      <w:pPr>
        <w:rPr>
          <w:rFonts w:ascii="Times" w:hAnsi="Times"/>
        </w:rPr>
      </w:pPr>
      <w:bookmarkStart w:id="0" w:name="_GoBack"/>
      <w:bookmarkEnd w:id="0"/>
    </w:p>
    <w:p w14:paraId="2EB293F6" w14:textId="77777777" w:rsidR="002E01BD" w:rsidRPr="002E01BD" w:rsidRDefault="002E01BD" w:rsidP="002E01BD">
      <w:pPr>
        <w:rPr>
          <w:rFonts w:ascii="Calibri" w:hAnsi="Calibri"/>
          <w:sz w:val="28"/>
          <w:szCs w:val="28"/>
        </w:rPr>
      </w:pPr>
    </w:p>
    <w:sectPr w:rsidR="002E01BD" w:rsidRPr="002E01BD">
      <w:footerReference w:type="default" r:id="rId12"/>
      <w:pgSz w:w="11906" w:h="16838" w:code="9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6EE965" w14:textId="77777777" w:rsidR="00003354" w:rsidRDefault="00003354">
      <w:r>
        <w:separator/>
      </w:r>
    </w:p>
  </w:endnote>
  <w:endnote w:type="continuationSeparator" w:id="0">
    <w:p w14:paraId="01979512" w14:textId="77777777" w:rsidR="00003354" w:rsidRDefault="0000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0945" w14:textId="09A86ADF" w:rsidR="00003354" w:rsidRDefault="00003354">
    <w:pPr>
      <w:pStyle w:val="Voettekst"/>
    </w:pPr>
    <w:r>
      <w:t xml:space="preserve">Vereniging Jong Nederland </w:t>
    </w:r>
    <w:proofErr w:type="spellStart"/>
    <w:r>
      <w:t>Liessel</w:t>
    </w:r>
    <w:proofErr w:type="spellEnd"/>
    <w:r>
      <w:t xml:space="preserve">: Secretariaat Postbus 3, 5757 ZG </w:t>
    </w:r>
    <w:proofErr w:type="spellStart"/>
    <w:r>
      <w:t>Liessel</w:t>
    </w:r>
    <w:proofErr w:type="spellEnd"/>
    <w:r>
      <w:t xml:space="preserve"> / www.jongnederlandliessel.nl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C093918" w14:textId="77777777" w:rsidR="00003354" w:rsidRDefault="00003354">
      <w:r>
        <w:separator/>
      </w:r>
    </w:p>
  </w:footnote>
  <w:footnote w:type="continuationSeparator" w:id="0">
    <w:p w14:paraId="46D0F35C" w14:textId="77777777" w:rsidR="00003354" w:rsidRDefault="0000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7D48C4"/>
    <w:multiLevelType w:val="hybridMultilevel"/>
    <w:tmpl w:val="38243D4A"/>
    <w:lvl w:ilvl="0" w:tplc="EEA4C6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32D08"/>
    <w:multiLevelType w:val="hybridMultilevel"/>
    <w:tmpl w:val="0FC8DD08"/>
    <w:lvl w:ilvl="0" w:tplc="6C4ACD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86044"/>
    <w:multiLevelType w:val="hybridMultilevel"/>
    <w:tmpl w:val="AFD2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4B6"/>
    <w:multiLevelType w:val="hybridMultilevel"/>
    <w:tmpl w:val="81A8B1D8"/>
    <w:lvl w:ilvl="0" w:tplc="838052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C1013"/>
    <w:multiLevelType w:val="hybridMultilevel"/>
    <w:tmpl w:val="BCD85710"/>
    <w:lvl w:ilvl="0" w:tplc="8070BB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56212"/>
    <w:multiLevelType w:val="hybridMultilevel"/>
    <w:tmpl w:val="4ABA572A"/>
    <w:lvl w:ilvl="0" w:tplc="CE16C5D6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5A4001A1"/>
    <w:multiLevelType w:val="hybridMultilevel"/>
    <w:tmpl w:val="9C4A4432"/>
    <w:lvl w:ilvl="0" w:tplc="F2FAF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77100"/>
    <w:multiLevelType w:val="hybridMultilevel"/>
    <w:tmpl w:val="FB86D8F4"/>
    <w:lvl w:ilvl="0" w:tplc="AD46F7C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D7B0F"/>
    <w:multiLevelType w:val="hybridMultilevel"/>
    <w:tmpl w:val="869C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D589F"/>
    <w:multiLevelType w:val="hybridMultilevel"/>
    <w:tmpl w:val="770EE996"/>
    <w:lvl w:ilvl="0" w:tplc="DDDE2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B"/>
    <w:rsid w:val="00001D8A"/>
    <w:rsid w:val="00003354"/>
    <w:rsid w:val="00007086"/>
    <w:rsid w:val="00010AD9"/>
    <w:rsid w:val="00013FD5"/>
    <w:rsid w:val="00016776"/>
    <w:rsid w:val="00017B5B"/>
    <w:rsid w:val="000228D3"/>
    <w:rsid w:val="00024954"/>
    <w:rsid w:val="0003366E"/>
    <w:rsid w:val="000347D9"/>
    <w:rsid w:val="000410FA"/>
    <w:rsid w:val="00045509"/>
    <w:rsid w:val="000577EB"/>
    <w:rsid w:val="00060288"/>
    <w:rsid w:val="000615FF"/>
    <w:rsid w:val="0006199E"/>
    <w:rsid w:val="000715EB"/>
    <w:rsid w:val="00074F63"/>
    <w:rsid w:val="00076760"/>
    <w:rsid w:val="00076BE8"/>
    <w:rsid w:val="000800CA"/>
    <w:rsid w:val="00080877"/>
    <w:rsid w:val="000947E8"/>
    <w:rsid w:val="00097B28"/>
    <w:rsid w:val="000A6726"/>
    <w:rsid w:val="000C1D3D"/>
    <w:rsid w:val="000C24AF"/>
    <w:rsid w:val="000D053B"/>
    <w:rsid w:val="000E5662"/>
    <w:rsid w:val="000F5205"/>
    <w:rsid w:val="000F7E01"/>
    <w:rsid w:val="00102A30"/>
    <w:rsid w:val="0011386F"/>
    <w:rsid w:val="001151EC"/>
    <w:rsid w:val="00115C74"/>
    <w:rsid w:val="00120EF5"/>
    <w:rsid w:val="00124D7D"/>
    <w:rsid w:val="00131BCB"/>
    <w:rsid w:val="00135019"/>
    <w:rsid w:val="001364AB"/>
    <w:rsid w:val="00137801"/>
    <w:rsid w:val="00140276"/>
    <w:rsid w:val="00145FF9"/>
    <w:rsid w:val="00161D43"/>
    <w:rsid w:val="001629CD"/>
    <w:rsid w:val="00164E5B"/>
    <w:rsid w:val="00165AC2"/>
    <w:rsid w:val="00167F2B"/>
    <w:rsid w:val="001729C8"/>
    <w:rsid w:val="001759BF"/>
    <w:rsid w:val="00182793"/>
    <w:rsid w:val="001924B3"/>
    <w:rsid w:val="00194B30"/>
    <w:rsid w:val="0019764F"/>
    <w:rsid w:val="001B1004"/>
    <w:rsid w:val="001B7E43"/>
    <w:rsid w:val="001C10DD"/>
    <w:rsid w:val="001C3CB1"/>
    <w:rsid w:val="001C4906"/>
    <w:rsid w:val="001C49AB"/>
    <w:rsid w:val="001D0130"/>
    <w:rsid w:val="001D25E6"/>
    <w:rsid w:val="001D4FF8"/>
    <w:rsid w:val="001E11C8"/>
    <w:rsid w:val="001F11A1"/>
    <w:rsid w:val="001F38A6"/>
    <w:rsid w:val="001F66B0"/>
    <w:rsid w:val="0020356A"/>
    <w:rsid w:val="0021494A"/>
    <w:rsid w:val="00223BEF"/>
    <w:rsid w:val="002250E4"/>
    <w:rsid w:val="00226673"/>
    <w:rsid w:val="00233689"/>
    <w:rsid w:val="00236468"/>
    <w:rsid w:val="00237418"/>
    <w:rsid w:val="0026110B"/>
    <w:rsid w:val="002618CA"/>
    <w:rsid w:val="002625E9"/>
    <w:rsid w:val="00263866"/>
    <w:rsid w:val="002664B4"/>
    <w:rsid w:val="0028519E"/>
    <w:rsid w:val="00285AE5"/>
    <w:rsid w:val="00286043"/>
    <w:rsid w:val="0029294D"/>
    <w:rsid w:val="002936DF"/>
    <w:rsid w:val="00297FFD"/>
    <w:rsid w:val="002A377B"/>
    <w:rsid w:val="002A49CB"/>
    <w:rsid w:val="002B4860"/>
    <w:rsid w:val="002C533B"/>
    <w:rsid w:val="002D27A2"/>
    <w:rsid w:val="002D783F"/>
    <w:rsid w:val="002E01BD"/>
    <w:rsid w:val="002E593F"/>
    <w:rsid w:val="002F0299"/>
    <w:rsid w:val="00303029"/>
    <w:rsid w:val="00303F63"/>
    <w:rsid w:val="003058F2"/>
    <w:rsid w:val="00312173"/>
    <w:rsid w:val="00316F9E"/>
    <w:rsid w:val="00324917"/>
    <w:rsid w:val="00327A70"/>
    <w:rsid w:val="0033122D"/>
    <w:rsid w:val="0033501C"/>
    <w:rsid w:val="00341F04"/>
    <w:rsid w:val="00347FA7"/>
    <w:rsid w:val="00354A0E"/>
    <w:rsid w:val="00355B77"/>
    <w:rsid w:val="0035652F"/>
    <w:rsid w:val="00356704"/>
    <w:rsid w:val="00357684"/>
    <w:rsid w:val="00361CDB"/>
    <w:rsid w:val="0036679F"/>
    <w:rsid w:val="00373ABA"/>
    <w:rsid w:val="00376101"/>
    <w:rsid w:val="003772EA"/>
    <w:rsid w:val="003942BE"/>
    <w:rsid w:val="003A14E9"/>
    <w:rsid w:val="003A273C"/>
    <w:rsid w:val="003A3C91"/>
    <w:rsid w:val="003A3CCB"/>
    <w:rsid w:val="003B104E"/>
    <w:rsid w:val="003B310D"/>
    <w:rsid w:val="003B7E2D"/>
    <w:rsid w:val="003C1B1C"/>
    <w:rsid w:val="003D2767"/>
    <w:rsid w:val="003D3263"/>
    <w:rsid w:val="003D3A5C"/>
    <w:rsid w:val="003E3DC3"/>
    <w:rsid w:val="003E55D9"/>
    <w:rsid w:val="003E5C29"/>
    <w:rsid w:val="003E7A55"/>
    <w:rsid w:val="00401C59"/>
    <w:rsid w:val="00413DDC"/>
    <w:rsid w:val="004154B8"/>
    <w:rsid w:val="0041615F"/>
    <w:rsid w:val="00427DBA"/>
    <w:rsid w:val="00440E20"/>
    <w:rsid w:val="00453F59"/>
    <w:rsid w:val="00455BC1"/>
    <w:rsid w:val="00455BD5"/>
    <w:rsid w:val="00477BA0"/>
    <w:rsid w:val="0048005F"/>
    <w:rsid w:val="00483D1B"/>
    <w:rsid w:val="0049287F"/>
    <w:rsid w:val="004A023D"/>
    <w:rsid w:val="004A1A04"/>
    <w:rsid w:val="004A1E78"/>
    <w:rsid w:val="004B4CFD"/>
    <w:rsid w:val="004C383C"/>
    <w:rsid w:val="004D0A10"/>
    <w:rsid w:val="004D0CBE"/>
    <w:rsid w:val="004D2CDF"/>
    <w:rsid w:val="004E1E5E"/>
    <w:rsid w:val="004E46FF"/>
    <w:rsid w:val="004E477E"/>
    <w:rsid w:val="004F0768"/>
    <w:rsid w:val="004F1873"/>
    <w:rsid w:val="004F3E8D"/>
    <w:rsid w:val="004F5708"/>
    <w:rsid w:val="005076CC"/>
    <w:rsid w:val="005110A3"/>
    <w:rsid w:val="0051397D"/>
    <w:rsid w:val="0051528F"/>
    <w:rsid w:val="005217F6"/>
    <w:rsid w:val="00521C05"/>
    <w:rsid w:val="00523026"/>
    <w:rsid w:val="00533205"/>
    <w:rsid w:val="00542D0F"/>
    <w:rsid w:val="0055086E"/>
    <w:rsid w:val="00563F19"/>
    <w:rsid w:val="00571E45"/>
    <w:rsid w:val="005743B2"/>
    <w:rsid w:val="00577112"/>
    <w:rsid w:val="00586DF6"/>
    <w:rsid w:val="00591F22"/>
    <w:rsid w:val="005942EE"/>
    <w:rsid w:val="005A4BBF"/>
    <w:rsid w:val="005B161E"/>
    <w:rsid w:val="005B5E4F"/>
    <w:rsid w:val="005C383D"/>
    <w:rsid w:val="005C7E98"/>
    <w:rsid w:val="005D1D98"/>
    <w:rsid w:val="005D47C8"/>
    <w:rsid w:val="005E3F57"/>
    <w:rsid w:val="005E7659"/>
    <w:rsid w:val="005F0DDC"/>
    <w:rsid w:val="005F3678"/>
    <w:rsid w:val="005F6A4B"/>
    <w:rsid w:val="005F7CA3"/>
    <w:rsid w:val="006225B0"/>
    <w:rsid w:val="0062451F"/>
    <w:rsid w:val="00625215"/>
    <w:rsid w:val="006260D9"/>
    <w:rsid w:val="00626DBF"/>
    <w:rsid w:val="00640C65"/>
    <w:rsid w:val="006441CF"/>
    <w:rsid w:val="00646FD2"/>
    <w:rsid w:val="00652B75"/>
    <w:rsid w:val="006619C6"/>
    <w:rsid w:val="00662A8D"/>
    <w:rsid w:val="00667583"/>
    <w:rsid w:val="0067442E"/>
    <w:rsid w:val="00675EC0"/>
    <w:rsid w:val="006779CC"/>
    <w:rsid w:val="0068109A"/>
    <w:rsid w:val="0068154E"/>
    <w:rsid w:val="00684F6B"/>
    <w:rsid w:val="00692F6E"/>
    <w:rsid w:val="00696AA7"/>
    <w:rsid w:val="006A67BA"/>
    <w:rsid w:val="006B11DE"/>
    <w:rsid w:val="006B1BB3"/>
    <w:rsid w:val="006B5AA6"/>
    <w:rsid w:val="006B68C2"/>
    <w:rsid w:val="006B7D67"/>
    <w:rsid w:val="006B7E7A"/>
    <w:rsid w:val="006C224F"/>
    <w:rsid w:val="006C578E"/>
    <w:rsid w:val="006C5E63"/>
    <w:rsid w:val="006C6CE9"/>
    <w:rsid w:val="006C772C"/>
    <w:rsid w:val="006F04C6"/>
    <w:rsid w:val="006F70E1"/>
    <w:rsid w:val="006F776D"/>
    <w:rsid w:val="00700F11"/>
    <w:rsid w:val="00706C70"/>
    <w:rsid w:val="00706DCE"/>
    <w:rsid w:val="00713BF7"/>
    <w:rsid w:val="00714D29"/>
    <w:rsid w:val="00716650"/>
    <w:rsid w:val="007209D0"/>
    <w:rsid w:val="00723472"/>
    <w:rsid w:val="007270A3"/>
    <w:rsid w:val="007303BA"/>
    <w:rsid w:val="007323FD"/>
    <w:rsid w:val="00733BBD"/>
    <w:rsid w:val="0074210C"/>
    <w:rsid w:val="0074464C"/>
    <w:rsid w:val="007451AD"/>
    <w:rsid w:val="00752F76"/>
    <w:rsid w:val="00771877"/>
    <w:rsid w:val="00776ED9"/>
    <w:rsid w:val="0078041A"/>
    <w:rsid w:val="0079232B"/>
    <w:rsid w:val="007A416F"/>
    <w:rsid w:val="007A5BD2"/>
    <w:rsid w:val="007A7DB3"/>
    <w:rsid w:val="007B0C9D"/>
    <w:rsid w:val="007B224B"/>
    <w:rsid w:val="007B6199"/>
    <w:rsid w:val="007B78D5"/>
    <w:rsid w:val="007C1AAC"/>
    <w:rsid w:val="007C7F13"/>
    <w:rsid w:val="007D4DC4"/>
    <w:rsid w:val="007D6D79"/>
    <w:rsid w:val="007D6DFD"/>
    <w:rsid w:val="007D79B9"/>
    <w:rsid w:val="007E5416"/>
    <w:rsid w:val="007E73BC"/>
    <w:rsid w:val="008015DD"/>
    <w:rsid w:val="008021F8"/>
    <w:rsid w:val="00805CEF"/>
    <w:rsid w:val="008075C5"/>
    <w:rsid w:val="00807CFB"/>
    <w:rsid w:val="008123FE"/>
    <w:rsid w:val="00814EDA"/>
    <w:rsid w:val="00827902"/>
    <w:rsid w:val="00840B72"/>
    <w:rsid w:val="00844E3F"/>
    <w:rsid w:val="0085188D"/>
    <w:rsid w:val="00851A09"/>
    <w:rsid w:val="00852968"/>
    <w:rsid w:val="00857080"/>
    <w:rsid w:val="00857374"/>
    <w:rsid w:val="008604EC"/>
    <w:rsid w:val="00863324"/>
    <w:rsid w:val="00877400"/>
    <w:rsid w:val="008806EF"/>
    <w:rsid w:val="008862B0"/>
    <w:rsid w:val="0088771E"/>
    <w:rsid w:val="008978F4"/>
    <w:rsid w:val="008B12E1"/>
    <w:rsid w:val="008B3A81"/>
    <w:rsid w:val="008B63CE"/>
    <w:rsid w:val="008C1FC3"/>
    <w:rsid w:val="008C6734"/>
    <w:rsid w:val="008D1FBB"/>
    <w:rsid w:val="008D2377"/>
    <w:rsid w:val="008D4E4F"/>
    <w:rsid w:val="008E2467"/>
    <w:rsid w:val="008E2828"/>
    <w:rsid w:val="008E4431"/>
    <w:rsid w:val="00902785"/>
    <w:rsid w:val="00912C7A"/>
    <w:rsid w:val="0092583A"/>
    <w:rsid w:val="00926ABC"/>
    <w:rsid w:val="009276ED"/>
    <w:rsid w:val="00930944"/>
    <w:rsid w:val="00931D77"/>
    <w:rsid w:val="00934E05"/>
    <w:rsid w:val="00937727"/>
    <w:rsid w:val="00943239"/>
    <w:rsid w:val="0094680F"/>
    <w:rsid w:val="00950069"/>
    <w:rsid w:val="0095296E"/>
    <w:rsid w:val="00953C58"/>
    <w:rsid w:val="0095450D"/>
    <w:rsid w:val="00954AFF"/>
    <w:rsid w:val="00957C59"/>
    <w:rsid w:val="00964935"/>
    <w:rsid w:val="00971425"/>
    <w:rsid w:val="00974419"/>
    <w:rsid w:val="00977B9C"/>
    <w:rsid w:val="00982038"/>
    <w:rsid w:val="00983334"/>
    <w:rsid w:val="00990203"/>
    <w:rsid w:val="00996A8D"/>
    <w:rsid w:val="009973CE"/>
    <w:rsid w:val="009A1A65"/>
    <w:rsid w:val="009A265A"/>
    <w:rsid w:val="009A4A59"/>
    <w:rsid w:val="009A619C"/>
    <w:rsid w:val="009A70AA"/>
    <w:rsid w:val="009B3289"/>
    <w:rsid w:val="009B3724"/>
    <w:rsid w:val="009C22EE"/>
    <w:rsid w:val="009C65EF"/>
    <w:rsid w:val="009C70FC"/>
    <w:rsid w:val="009D7373"/>
    <w:rsid w:val="009E3CE5"/>
    <w:rsid w:val="009E4C6F"/>
    <w:rsid w:val="009E5B6D"/>
    <w:rsid w:val="009E7C9E"/>
    <w:rsid w:val="009F1098"/>
    <w:rsid w:val="009F4529"/>
    <w:rsid w:val="009F591E"/>
    <w:rsid w:val="009F6019"/>
    <w:rsid w:val="009F60B8"/>
    <w:rsid w:val="00A00202"/>
    <w:rsid w:val="00A03C02"/>
    <w:rsid w:val="00A05656"/>
    <w:rsid w:val="00A159EB"/>
    <w:rsid w:val="00A15FB5"/>
    <w:rsid w:val="00A210E4"/>
    <w:rsid w:val="00A22E45"/>
    <w:rsid w:val="00A317F9"/>
    <w:rsid w:val="00A33E80"/>
    <w:rsid w:val="00A55792"/>
    <w:rsid w:val="00A65665"/>
    <w:rsid w:val="00A76B33"/>
    <w:rsid w:val="00A83A50"/>
    <w:rsid w:val="00AA1752"/>
    <w:rsid w:val="00AA32F6"/>
    <w:rsid w:val="00AA79A2"/>
    <w:rsid w:val="00AA79DC"/>
    <w:rsid w:val="00AB2991"/>
    <w:rsid w:val="00AB312C"/>
    <w:rsid w:val="00AB6DB3"/>
    <w:rsid w:val="00AB7BC3"/>
    <w:rsid w:val="00AC4745"/>
    <w:rsid w:val="00AC4FE6"/>
    <w:rsid w:val="00AC6A87"/>
    <w:rsid w:val="00AC7333"/>
    <w:rsid w:val="00AC7DAB"/>
    <w:rsid w:val="00AD0650"/>
    <w:rsid w:val="00AD23F5"/>
    <w:rsid w:val="00AD35EA"/>
    <w:rsid w:val="00B05A2A"/>
    <w:rsid w:val="00B220B1"/>
    <w:rsid w:val="00B2693D"/>
    <w:rsid w:val="00B27349"/>
    <w:rsid w:val="00B36499"/>
    <w:rsid w:val="00B554FC"/>
    <w:rsid w:val="00B56EA7"/>
    <w:rsid w:val="00B61F73"/>
    <w:rsid w:val="00B650D4"/>
    <w:rsid w:val="00B65E68"/>
    <w:rsid w:val="00B66510"/>
    <w:rsid w:val="00B70182"/>
    <w:rsid w:val="00B76E2C"/>
    <w:rsid w:val="00B7784B"/>
    <w:rsid w:val="00B839C6"/>
    <w:rsid w:val="00B85FD0"/>
    <w:rsid w:val="00B9161B"/>
    <w:rsid w:val="00B940BC"/>
    <w:rsid w:val="00B9443F"/>
    <w:rsid w:val="00B94E3C"/>
    <w:rsid w:val="00BA0E11"/>
    <w:rsid w:val="00BA4F38"/>
    <w:rsid w:val="00BA6989"/>
    <w:rsid w:val="00BA6E09"/>
    <w:rsid w:val="00BA6F44"/>
    <w:rsid w:val="00BB18C5"/>
    <w:rsid w:val="00BB5271"/>
    <w:rsid w:val="00BB559F"/>
    <w:rsid w:val="00BC3E18"/>
    <w:rsid w:val="00BC7ACB"/>
    <w:rsid w:val="00BD53C3"/>
    <w:rsid w:val="00BD5DFE"/>
    <w:rsid w:val="00BE2545"/>
    <w:rsid w:val="00BE7D65"/>
    <w:rsid w:val="00C01142"/>
    <w:rsid w:val="00C02D6A"/>
    <w:rsid w:val="00C05081"/>
    <w:rsid w:val="00C0509C"/>
    <w:rsid w:val="00C111F0"/>
    <w:rsid w:val="00C237E9"/>
    <w:rsid w:val="00C27AB1"/>
    <w:rsid w:val="00C30FF7"/>
    <w:rsid w:val="00C323F2"/>
    <w:rsid w:val="00C365C5"/>
    <w:rsid w:val="00C372BC"/>
    <w:rsid w:val="00C54031"/>
    <w:rsid w:val="00C545AA"/>
    <w:rsid w:val="00C60A9E"/>
    <w:rsid w:val="00C60CD3"/>
    <w:rsid w:val="00C65F80"/>
    <w:rsid w:val="00C66031"/>
    <w:rsid w:val="00C734C1"/>
    <w:rsid w:val="00C73C94"/>
    <w:rsid w:val="00C81BA7"/>
    <w:rsid w:val="00C85C12"/>
    <w:rsid w:val="00C869CD"/>
    <w:rsid w:val="00CA7810"/>
    <w:rsid w:val="00CB13C8"/>
    <w:rsid w:val="00CB476D"/>
    <w:rsid w:val="00CB7648"/>
    <w:rsid w:val="00CD3C61"/>
    <w:rsid w:val="00CD4BAB"/>
    <w:rsid w:val="00CD5FEE"/>
    <w:rsid w:val="00CD7AFA"/>
    <w:rsid w:val="00CE13A8"/>
    <w:rsid w:val="00CE5465"/>
    <w:rsid w:val="00CF07FE"/>
    <w:rsid w:val="00CF1127"/>
    <w:rsid w:val="00CF237E"/>
    <w:rsid w:val="00CF2BE3"/>
    <w:rsid w:val="00CF6BA5"/>
    <w:rsid w:val="00D00221"/>
    <w:rsid w:val="00D06445"/>
    <w:rsid w:val="00D15871"/>
    <w:rsid w:val="00D23253"/>
    <w:rsid w:val="00D25D05"/>
    <w:rsid w:val="00D33FCC"/>
    <w:rsid w:val="00D378BF"/>
    <w:rsid w:val="00D401AD"/>
    <w:rsid w:val="00D40AB0"/>
    <w:rsid w:val="00D41AE5"/>
    <w:rsid w:val="00D5409D"/>
    <w:rsid w:val="00D616F4"/>
    <w:rsid w:val="00D733B5"/>
    <w:rsid w:val="00D83F4B"/>
    <w:rsid w:val="00D847C0"/>
    <w:rsid w:val="00D876F7"/>
    <w:rsid w:val="00D934D0"/>
    <w:rsid w:val="00D97B32"/>
    <w:rsid w:val="00DA40BB"/>
    <w:rsid w:val="00DC65FC"/>
    <w:rsid w:val="00DD1777"/>
    <w:rsid w:val="00DE289F"/>
    <w:rsid w:val="00DF0CF9"/>
    <w:rsid w:val="00DF22EC"/>
    <w:rsid w:val="00DF5985"/>
    <w:rsid w:val="00E145A7"/>
    <w:rsid w:val="00E15178"/>
    <w:rsid w:val="00E1748E"/>
    <w:rsid w:val="00E177AC"/>
    <w:rsid w:val="00E21558"/>
    <w:rsid w:val="00E402C2"/>
    <w:rsid w:val="00E478AF"/>
    <w:rsid w:val="00E57B2C"/>
    <w:rsid w:val="00E60188"/>
    <w:rsid w:val="00E65117"/>
    <w:rsid w:val="00E71560"/>
    <w:rsid w:val="00E7260C"/>
    <w:rsid w:val="00E72BD3"/>
    <w:rsid w:val="00E7662D"/>
    <w:rsid w:val="00E83A98"/>
    <w:rsid w:val="00EA0987"/>
    <w:rsid w:val="00EA259B"/>
    <w:rsid w:val="00EA3D15"/>
    <w:rsid w:val="00EA4DBC"/>
    <w:rsid w:val="00EA6FF8"/>
    <w:rsid w:val="00EB1027"/>
    <w:rsid w:val="00EB1F26"/>
    <w:rsid w:val="00EC1563"/>
    <w:rsid w:val="00EC60DD"/>
    <w:rsid w:val="00EC6C6D"/>
    <w:rsid w:val="00ED346F"/>
    <w:rsid w:val="00ED42B2"/>
    <w:rsid w:val="00ED7CCF"/>
    <w:rsid w:val="00EE2ECA"/>
    <w:rsid w:val="00EE793C"/>
    <w:rsid w:val="00EF0252"/>
    <w:rsid w:val="00EF334C"/>
    <w:rsid w:val="00EF33D9"/>
    <w:rsid w:val="00F02738"/>
    <w:rsid w:val="00F05236"/>
    <w:rsid w:val="00F05ABE"/>
    <w:rsid w:val="00F11466"/>
    <w:rsid w:val="00F1512F"/>
    <w:rsid w:val="00F21140"/>
    <w:rsid w:val="00F255D1"/>
    <w:rsid w:val="00F30D56"/>
    <w:rsid w:val="00F368C9"/>
    <w:rsid w:val="00F3708A"/>
    <w:rsid w:val="00F37C18"/>
    <w:rsid w:val="00F44610"/>
    <w:rsid w:val="00F457A3"/>
    <w:rsid w:val="00F57679"/>
    <w:rsid w:val="00F6167D"/>
    <w:rsid w:val="00F715F0"/>
    <w:rsid w:val="00F77705"/>
    <w:rsid w:val="00F81171"/>
    <w:rsid w:val="00F82323"/>
    <w:rsid w:val="00F8237F"/>
    <w:rsid w:val="00F82E26"/>
    <w:rsid w:val="00F8471A"/>
    <w:rsid w:val="00F8588A"/>
    <w:rsid w:val="00F91494"/>
    <w:rsid w:val="00F92D3D"/>
    <w:rsid w:val="00F940F6"/>
    <w:rsid w:val="00F96ABB"/>
    <w:rsid w:val="00F978D8"/>
    <w:rsid w:val="00FA62C3"/>
    <w:rsid w:val="00FB2829"/>
    <w:rsid w:val="00FB5EBC"/>
    <w:rsid w:val="00FB66A6"/>
    <w:rsid w:val="00FC0D9B"/>
    <w:rsid w:val="00FC1DDF"/>
    <w:rsid w:val="00FD0889"/>
    <w:rsid w:val="00FF54C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2C63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rsid w:val="008E443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Zwaar">
    <w:name w:val="Strong"/>
    <w:qFormat/>
    <w:rsid w:val="008E4431"/>
    <w:rPr>
      <w:b/>
      <w:bCs/>
    </w:rPr>
  </w:style>
  <w:style w:type="character" w:styleId="Hyperlink">
    <w:name w:val="Hyperlink"/>
    <w:rsid w:val="00B05A2A"/>
    <w:rPr>
      <w:color w:val="0000FF"/>
      <w:u w:val="single"/>
    </w:rPr>
  </w:style>
  <w:style w:type="table" w:styleId="Tabelraster">
    <w:name w:val="Table Grid"/>
    <w:basedOn w:val="Standaardtabel"/>
    <w:rsid w:val="00373A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0715E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0335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3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rsid w:val="008E443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Zwaar">
    <w:name w:val="Strong"/>
    <w:qFormat/>
    <w:rsid w:val="008E4431"/>
    <w:rPr>
      <w:b/>
      <w:bCs/>
    </w:rPr>
  </w:style>
  <w:style w:type="character" w:styleId="Hyperlink">
    <w:name w:val="Hyperlink"/>
    <w:rsid w:val="00B05A2A"/>
    <w:rPr>
      <w:color w:val="0000FF"/>
      <w:u w:val="single"/>
    </w:rPr>
  </w:style>
  <w:style w:type="table" w:styleId="Tabelraster">
    <w:name w:val="Table Grid"/>
    <w:basedOn w:val="Standaardtabel"/>
    <w:rsid w:val="00373A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0715E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0335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3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077E-0F38-5548-A09D-B3F8565D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Vogels</dc:creator>
  <cp:lastModifiedBy>Robbert</cp:lastModifiedBy>
  <cp:revision>2</cp:revision>
  <cp:lastPrinted>2012-05-24T15:15:00Z</cp:lastPrinted>
  <dcterms:created xsi:type="dcterms:W3CDTF">2013-03-29T17:14:00Z</dcterms:created>
  <dcterms:modified xsi:type="dcterms:W3CDTF">2013-03-29T17:14:00Z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888395345</vt:i4>
  </property>
  <property fmtid="{D5CDD505-2E9C-101B-9397-08002B2CF9AE}" pid="3" name="_EmailSubject">
    <vt:lpwstr>Brief naar ouders</vt:lpwstr>
  </property>
  <property fmtid="{D5CDD505-2E9C-101B-9397-08002B2CF9AE}" pid="4" name="_AuthorEmail">
    <vt:lpwstr>P.Friesen@Boerenbond-deurne.nl</vt:lpwstr>
  </property>
  <property fmtid="{D5CDD505-2E9C-101B-9397-08002B2CF9AE}" pid="5" name="_AuthorEmailDisplayName">
    <vt:lpwstr>Patrick Friesen</vt:lpwstr>
  </property>
  <property fmtid="{D5CDD505-2E9C-101B-9397-08002B2CF9AE}" pid="6" name="_ReviewingToolsShownOnce">
    <vt:lpwstr/>
  </property>
</Properties>
</file>